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396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6"/>
          <w:szCs w:val="26"/>
        </w:rPr>
        <w:t>Зинуровича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Style w:val="cat-OrganizationNamegrp-24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автослесарем, зарегистрированного по адресу: </w:t>
      </w:r>
      <w:r>
        <w:rPr>
          <w:rStyle w:val="cat-UserDefinedgrp-2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30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11.01.2024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30.03.2024 и протоколом об административном задержании от 30.03.2024, согласно которым Шамсутдинов Р.З. был доставлен в дежурную часть и задержан 30.03.2024 в 11:00;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30.03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7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22.01.2024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30.03.2024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6"/>
          <w:szCs w:val="26"/>
        </w:rPr>
        <w:t>Зинуровича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девять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30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OrganizationNamegrp-24rplc-9">
    <w:name w:val="cat-OrganizationName grp-24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0rplc-17">
    <w:name w:val="cat-UserDefined grp-30 rplc-17"/>
    <w:basedOn w:val="DefaultParagraphFont"/>
  </w:style>
  <w:style w:type="character" w:customStyle="1" w:styleId="cat-UserDefinedgrp-27rplc-23">
    <w:name w:val="cat-UserDefined grp-27 rplc-23"/>
    <w:basedOn w:val="DefaultParagraphFont"/>
  </w:style>
  <w:style w:type="character" w:customStyle="1" w:styleId="cat-UserDefinedgrp-31rplc-31">
    <w:name w:val="cat-UserDefined grp-31 rplc-31"/>
    <w:basedOn w:val="DefaultParagraphFont"/>
  </w:style>
  <w:style w:type="character" w:customStyle="1" w:styleId="cat-UserDefinedgrp-27rplc-41">
    <w:name w:val="cat-UserDefined grp-27 rplc-41"/>
    <w:basedOn w:val="DefaultParagraphFont"/>
  </w:style>
  <w:style w:type="character" w:customStyle="1" w:styleId="cat-UserDefinedgrp-32rplc-59">
    <w:name w:val="cat-UserDefined grp-32 rplc-59"/>
    <w:basedOn w:val="DefaultParagraphFont"/>
  </w:style>
  <w:style w:type="character" w:customStyle="1" w:styleId="cat-UserDefinedgrp-33rplc-62">
    <w:name w:val="cat-UserDefined grp-33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